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12D7FF" w14:textId="77777777" w:rsidR="0081555A" w:rsidRPr="009F3DFB" w:rsidRDefault="0081555A" w:rsidP="0081555A">
      <w:pPr>
        <w:rPr>
          <w:rFonts w:asciiTheme="minorHAnsi" w:hAnsiTheme="minorHAnsi" w:cstheme="minorHAnsi"/>
          <w:b/>
          <w:sz w:val="22"/>
          <w:szCs w:val="22"/>
        </w:rPr>
      </w:pPr>
      <w:r w:rsidRPr="009F3DFB">
        <w:rPr>
          <w:rFonts w:asciiTheme="minorHAnsi" w:hAnsiTheme="minorHAnsi" w:cstheme="minorHAnsi"/>
          <w:b/>
          <w:sz w:val="22"/>
          <w:szCs w:val="22"/>
        </w:rPr>
        <w:t xml:space="preserve">PROGRAMMA Hart Leiderschap; dag </w:t>
      </w:r>
      <w:r>
        <w:rPr>
          <w:rFonts w:asciiTheme="minorHAnsi" w:hAnsiTheme="minorHAnsi" w:cstheme="minorHAnsi"/>
          <w:b/>
          <w:sz w:val="22"/>
          <w:szCs w:val="22"/>
        </w:rPr>
        <w:t>3</w:t>
      </w:r>
      <w:r w:rsidRPr="009F3DFB">
        <w:rPr>
          <w:rFonts w:asciiTheme="minorHAnsi" w:hAnsiTheme="minorHAnsi" w:cstheme="minorHAnsi"/>
          <w:b/>
          <w:sz w:val="22"/>
          <w:szCs w:val="22"/>
        </w:rPr>
        <w:t xml:space="preserve"> : </w:t>
      </w:r>
      <w:r>
        <w:rPr>
          <w:rFonts w:asciiTheme="minorHAnsi" w:hAnsiTheme="minorHAnsi" w:cstheme="minorHAnsi"/>
          <w:b/>
          <w:sz w:val="22"/>
          <w:szCs w:val="22"/>
        </w:rPr>
        <w:t>LIFEF</w:t>
      </w:r>
      <w:r w:rsidRPr="009F3DFB">
        <w:rPr>
          <w:rFonts w:asciiTheme="minorHAnsi" w:hAnsiTheme="minorHAnsi" w:cstheme="minorHAnsi"/>
          <w:b/>
          <w:sz w:val="22"/>
          <w:szCs w:val="22"/>
        </w:rPr>
        <w:t>ULNESS</w:t>
      </w:r>
    </w:p>
    <w:p w14:paraId="55F50C28" w14:textId="77777777" w:rsidR="0081555A" w:rsidRPr="009F3DFB" w:rsidRDefault="0081555A" w:rsidP="0081555A">
      <w:pPr>
        <w:rPr>
          <w:rFonts w:asciiTheme="minorHAnsi" w:hAnsiTheme="minorHAnsi" w:cstheme="minorHAnsi"/>
          <w:bCs/>
          <w:sz w:val="22"/>
          <w:szCs w:val="22"/>
        </w:rPr>
      </w:pPr>
    </w:p>
    <w:p w14:paraId="34E02F0D" w14:textId="77777777" w:rsidR="0081555A" w:rsidRPr="009F3DFB" w:rsidRDefault="0081555A" w:rsidP="0081555A">
      <w:pPr>
        <w:pStyle w:val="elementor-heading-title"/>
        <w:spacing w:after="420" w:afterAutospacing="0"/>
        <w:rPr>
          <w:rFonts w:asciiTheme="minorHAnsi" w:hAnsiTheme="minorHAnsi" w:cstheme="minorHAnsi"/>
          <w:bCs/>
          <w:sz w:val="22"/>
          <w:szCs w:val="22"/>
        </w:rPr>
      </w:pPr>
      <w:r w:rsidRPr="009F3DFB">
        <w:rPr>
          <w:rFonts w:asciiTheme="minorHAnsi" w:hAnsiTheme="minorHAnsi" w:cstheme="minorHAnsi"/>
          <w:bCs/>
          <w:sz w:val="22"/>
          <w:szCs w:val="22"/>
        </w:rPr>
        <w:t xml:space="preserve">08:27 uur </w:t>
      </w:r>
      <w:r w:rsidRPr="009F3DFB">
        <w:rPr>
          <w:rFonts w:asciiTheme="minorHAnsi" w:hAnsiTheme="minorHAnsi" w:cstheme="minorHAnsi"/>
          <w:bCs/>
          <w:sz w:val="22"/>
          <w:szCs w:val="22"/>
        </w:rPr>
        <w:tab/>
        <w:t>Registratie &amp; ontvangst</w:t>
      </w:r>
    </w:p>
    <w:p w14:paraId="1779DB5E" w14:textId="77777777" w:rsidR="0081555A" w:rsidRPr="009F3DFB" w:rsidRDefault="0081555A" w:rsidP="0081555A">
      <w:pPr>
        <w:pStyle w:val="Lijstalinea"/>
        <w:ind w:left="1410" w:hanging="1410"/>
        <w:rPr>
          <w:rFonts w:asciiTheme="minorHAnsi" w:hAnsiTheme="minorHAnsi" w:cstheme="minorHAnsi"/>
          <w:bCs/>
          <w:sz w:val="22"/>
          <w:szCs w:val="22"/>
        </w:rPr>
      </w:pPr>
      <w:r w:rsidRPr="009F3DFB">
        <w:rPr>
          <w:rFonts w:asciiTheme="minorHAnsi" w:hAnsiTheme="minorHAnsi" w:cstheme="minorHAnsi"/>
          <w:bCs/>
          <w:sz w:val="22"/>
          <w:szCs w:val="22"/>
        </w:rPr>
        <w:t xml:space="preserve">09:07 uur </w:t>
      </w:r>
      <w:r w:rsidRPr="009F3DFB"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>Een leven lang leren</w:t>
      </w:r>
      <w:r w:rsidRPr="009F3DF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9F3DFB">
        <w:rPr>
          <w:rFonts w:asciiTheme="minorHAnsi" w:hAnsiTheme="minorHAnsi" w:cstheme="minorHAnsi"/>
          <w:bCs/>
          <w:sz w:val="22"/>
          <w:szCs w:val="22"/>
        </w:rPr>
        <w:br/>
      </w:r>
      <w:r w:rsidRPr="009F3DFB">
        <w:rPr>
          <w:rFonts w:asciiTheme="minorHAnsi" w:hAnsiTheme="minorHAnsi" w:cstheme="minorHAnsi"/>
          <w:bCs/>
          <w:i/>
          <w:iCs/>
          <w:sz w:val="22"/>
          <w:szCs w:val="22"/>
        </w:rPr>
        <w:tab/>
        <w:t>Inleiding programma; wijze van trainingen, agenda, leertechnieken, kaders van de dag</w:t>
      </w:r>
      <w:r w:rsidRPr="009F3DFB">
        <w:rPr>
          <w:rFonts w:asciiTheme="minorHAnsi" w:hAnsiTheme="minorHAnsi" w:cstheme="minorHAnsi"/>
          <w:bCs/>
          <w:i/>
          <w:iCs/>
          <w:sz w:val="22"/>
          <w:szCs w:val="22"/>
        </w:rPr>
        <w:br/>
      </w:r>
    </w:p>
    <w:p w14:paraId="38E1703A" w14:textId="77777777" w:rsidR="0081555A" w:rsidRPr="009F3DFB" w:rsidRDefault="0081555A" w:rsidP="0081555A">
      <w:pPr>
        <w:pStyle w:val="Lijstalinea"/>
        <w:ind w:left="1410" w:hanging="1410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9F3DFB">
        <w:rPr>
          <w:rFonts w:asciiTheme="minorHAnsi" w:hAnsiTheme="minorHAnsi" w:cstheme="minorHAnsi"/>
          <w:bCs/>
          <w:sz w:val="22"/>
          <w:szCs w:val="22"/>
        </w:rPr>
        <w:t>09:37 uur</w:t>
      </w:r>
      <w:r w:rsidRPr="009F3DFB"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>Leren loslaten</w:t>
      </w:r>
      <w:r w:rsidRPr="009F3DFB">
        <w:rPr>
          <w:rFonts w:asciiTheme="minorHAnsi" w:hAnsiTheme="minorHAnsi" w:cstheme="minorHAnsi"/>
          <w:bCs/>
          <w:sz w:val="22"/>
          <w:szCs w:val="22"/>
        </w:rPr>
        <w:br/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>Innerlijke rust en kracht</w:t>
      </w:r>
    </w:p>
    <w:p w14:paraId="3B9B3B0F" w14:textId="77777777" w:rsidR="0081555A" w:rsidRPr="009F3DFB" w:rsidRDefault="0081555A" w:rsidP="0081555A">
      <w:pPr>
        <w:pStyle w:val="elementor-heading-title"/>
        <w:spacing w:after="420" w:afterAutospacing="0"/>
        <w:rPr>
          <w:rFonts w:asciiTheme="minorHAnsi" w:hAnsiTheme="minorHAnsi" w:cstheme="minorHAnsi"/>
          <w:bCs/>
          <w:sz w:val="22"/>
          <w:szCs w:val="22"/>
        </w:rPr>
      </w:pPr>
      <w:r w:rsidRPr="009F3DFB">
        <w:rPr>
          <w:rFonts w:asciiTheme="minorHAnsi" w:hAnsiTheme="minorHAnsi" w:cstheme="minorHAnsi"/>
          <w:bCs/>
          <w:sz w:val="22"/>
          <w:szCs w:val="22"/>
        </w:rPr>
        <w:t>10:37 uur</w:t>
      </w:r>
      <w:r w:rsidRPr="009F3DFB">
        <w:rPr>
          <w:rFonts w:asciiTheme="minorHAnsi" w:hAnsiTheme="minorHAnsi" w:cstheme="minorHAnsi"/>
          <w:bCs/>
          <w:sz w:val="22"/>
          <w:szCs w:val="22"/>
        </w:rPr>
        <w:tab/>
        <w:t xml:space="preserve">Koffie / thee pauze </w:t>
      </w:r>
    </w:p>
    <w:p w14:paraId="4D358E0F" w14:textId="77777777" w:rsidR="0081555A" w:rsidRPr="009F3DFB" w:rsidRDefault="0081555A" w:rsidP="0081555A">
      <w:pPr>
        <w:pStyle w:val="Lijstalinea"/>
        <w:ind w:left="1410" w:hanging="1410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9F3DFB">
        <w:rPr>
          <w:rFonts w:asciiTheme="minorHAnsi" w:hAnsiTheme="minorHAnsi" w:cstheme="minorHAnsi"/>
          <w:bCs/>
          <w:sz w:val="22"/>
          <w:szCs w:val="22"/>
        </w:rPr>
        <w:t>11:07 uur</w:t>
      </w:r>
      <w:r w:rsidRPr="009F3DFB"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>De kracht van kwetsbaarheid</w:t>
      </w:r>
    </w:p>
    <w:p w14:paraId="1A97A699" w14:textId="77777777" w:rsidR="0081555A" w:rsidRPr="009F3DFB" w:rsidRDefault="0081555A" w:rsidP="0081555A">
      <w:pPr>
        <w:pStyle w:val="elementor-heading-title"/>
        <w:spacing w:after="420" w:afterAutospacing="0"/>
        <w:rPr>
          <w:rFonts w:asciiTheme="minorHAnsi" w:hAnsiTheme="minorHAnsi" w:cstheme="minorHAnsi"/>
          <w:bCs/>
          <w:sz w:val="22"/>
          <w:szCs w:val="22"/>
        </w:rPr>
      </w:pPr>
      <w:r w:rsidRPr="009F3DFB">
        <w:rPr>
          <w:rFonts w:asciiTheme="minorHAnsi" w:hAnsiTheme="minorHAnsi" w:cstheme="minorHAnsi"/>
          <w:bCs/>
          <w:sz w:val="22"/>
          <w:szCs w:val="22"/>
        </w:rPr>
        <w:t>11:37 uur</w:t>
      </w:r>
      <w:r w:rsidRPr="009F3DFB"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 xml:space="preserve">Jouw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core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 business</w:t>
      </w:r>
      <w:r>
        <w:rPr>
          <w:rFonts w:asciiTheme="minorHAnsi" w:hAnsiTheme="minorHAnsi" w:cstheme="minorHAnsi"/>
          <w:bCs/>
          <w:sz w:val="22"/>
          <w:szCs w:val="22"/>
        </w:rPr>
        <w:br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Pr="004A6261">
        <w:rPr>
          <w:rFonts w:asciiTheme="minorHAnsi" w:hAnsiTheme="minorHAnsi" w:cstheme="minorHAnsi"/>
          <w:bCs/>
          <w:i/>
          <w:iCs/>
          <w:sz w:val="22"/>
          <w:szCs w:val="22"/>
        </w:rPr>
        <w:t>Jouw persoonlijke missie</w:t>
      </w:r>
    </w:p>
    <w:p w14:paraId="46DF0A8E" w14:textId="77777777" w:rsidR="0081555A" w:rsidRPr="009F3DFB" w:rsidRDefault="0081555A" w:rsidP="0081555A">
      <w:pPr>
        <w:pStyle w:val="elementor-heading-title"/>
        <w:spacing w:after="420" w:afterAutospacing="0"/>
        <w:rPr>
          <w:rFonts w:asciiTheme="minorHAnsi" w:hAnsiTheme="minorHAnsi" w:cstheme="minorHAnsi"/>
          <w:bCs/>
          <w:sz w:val="22"/>
          <w:szCs w:val="22"/>
        </w:rPr>
      </w:pPr>
      <w:r w:rsidRPr="009F3DFB">
        <w:rPr>
          <w:rFonts w:asciiTheme="minorHAnsi" w:hAnsiTheme="minorHAnsi" w:cstheme="minorHAnsi"/>
          <w:bCs/>
          <w:sz w:val="22"/>
          <w:szCs w:val="22"/>
        </w:rPr>
        <w:t>12:37 uur</w:t>
      </w:r>
      <w:r w:rsidRPr="009F3DFB">
        <w:rPr>
          <w:rFonts w:asciiTheme="minorHAnsi" w:hAnsiTheme="minorHAnsi" w:cstheme="minorHAnsi"/>
          <w:bCs/>
          <w:sz w:val="22"/>
          <w:szCs w:val="22"/>
        </w:rPr>
        <w:tab/>
        <w:t>Lunch</w:t>
      </w:r>
    </w:p>
    <w:p w14:paraId="75A4D4A8" w14:textId="77777777" w:rsidR="0081555A" w:rsidRDefault="0081555A" w:rsidP="0081555A">
      <w:pPr>
        <w:pStyle w:val="elementor-heading-title"/>
        <w:spacing w:after="420" w:afterAutospacing="0"/>
        <w:ind w:left="1410" w:hanging="1410"/>
        <w:rPr>
          <w:rFonts w:asciiTheme="minorHAnsi" w:hAnsiTheme="minorHAnsi" w:cstheme="minorHAnsi"/>
          <w:bCs/>
          <w:sz w:val="22"/>
          <w:szCs w:val="22"/>
        </w:rPr>
      </w:pPr>
      <w:r w:rsidRPr="009F3DFB">
        <w:rPr>
          <w:rFonts w:asciiTheme="minorHAnsi" w:hAnsiTheme="minorHAnsi" w:cstheme="minorHAnsi"/>
          <w:bCs/>
          <w:sz w:val="22"/>
          <w:szCs w:val="22"/>
        </w:rPr>
        <w:t>13:37 uur</w:t>
      </w:r>
      <w:r w:rsidRPr="009F3DFB"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>Op adem komen</w:t>
      </w:r>
    </w:p>
    <w:p w14:paraId="4F7F2086" w14:textId="77777777" w:rsidR="0081555A" w:rsidRPr="009F3DFB" w:rsidRDefault="0081555A" w:rsidP="0081555A">
      <w:pPr>
        <w:pStyle w:val="elementor-heading-title"/>
        <w:spacing w:after="420" w:afterAutospacing="0"/>
        <w:ind w:left="1410" w:hanging="1410"/>
        <w:rPr>
          <w:rFonts w:asciiTheme="minorHAnsi" w:hAnsiTheme="minorHAnsi" w:cstheme="minorHAnsi"/>
          <w:bCs/>
          <w:sz w:val="22"/>
          <w:szCs w:val="22"/>
        </w:rPr>
      </w:pPr>
      <w:r w:rsidRPr="009F3DFB">
        <w:rPr>
          <w:rFonts w:asciiTheme="minorHAnsi" w:hAnsiTheme="minorHAnsi" w:cstheme="minorHAnsi"/>
          <w:bCs/>
          <w:sz w:val="22"/>
          <w:szCs w:val="22"/>
        </w:rPr>
        <w:t>14:57 uur</w:t>
      </w:r>
      <w:r w:rsidRPr="009F3DFB">
        <w:rPr>
          <w:rFonts w:asciiTheme="minorHAnsi" w:hAnsiTheme="minorHAnsi" w:cstheme="minorHAnsi"/>
          <w:bCs/>
          <w:sz w:val="22"/>
          <w:szCs w:val="22"/>
        </w:rPr>
        <w:tab/>
        <w:t>Middagpauze</w:t>
      </w:r>
    </w:p>
    <w:p w14:paraId="5B0F994F" w14:textId="77777777" w:rsidR="0081555A" w:rsidRPr="009F3DFB" w:rsidRDefault="0081555A" w:rsidP="0081555A">
      <w:pPr>
        <w:ind w:left="1410" w:hanging="1410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9F3DFB">
        <w:rPr>
          <w:rFonts w:asciiTheme="minorHAnsi" w:hAnsiTheme="minorHAnsi" w:cstheme="minorHAnsi"/>
          <w:bCs/>
          <w:sz w:val="22"/>
          <w:szCs w:val="22"/>
        </w:rPr>
        <w:t>15:27 uur</w:t>
      </w:r>
      <w:r w:rsidRPr="009F3DFB"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>Moedige leiders</w:t>
      </w:r>
      <w:r w:rsidRPr="009F3DFB">
        <w:rPr>
          <w:rFonts w:asciiTheme="minorHAnsi" w:hAnsiTheme="minorHAnsi" w:cstheme="minorHAnsi"/>
          <w:bCs/>
          <w:sz w:val="22"/>
          <w:szCs w:val="22"/>
        </w:rPr>
        <w:br/>
      </w:r>
    </w:p>
    <w:p w14:paraId="0079435F" w14:textId="77777777" w:rsidR="0081555A" w:rsidRPr="009F3DFB" w:rsidRDefault="0081555A" w:rsidP="0081555A">
      <w:pPr>
        <w:pStyle w:val="elementor-heading-title"/>
        <w:spacing w:after="420" w:afterAutospacing="0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9F3DFB">
        <w:rPr>
          <w:rFonts w:asciiTheme="minorHAnsi" w:hAnsiTheme="minorHAnsi" w:cstheme="minorHAnsi"/>
          <w:bCs/>
          <w:sz w:val="22"/>
          <w:szCs w:val="22"/>
        </w:rPr>
        <w:t>16:27 uur</w:t>
      </w:r>
      <w:r w:rsidRPr="009F3DFB"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>Gratis vliegreis</w:t>
      </w:r>
      <w:r w:rsidRPr="009F3DF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9F3DFB">
        <w:rPr>
          <w:rFonts w:asciiTheme="minorHAnsi" w:hAnsiTheme="minorHAnsi" w:cstheme="minorHAnsi"/>
          <w:bCs/>
          <w:sz w:val="22"/>
          <w:szCs w:val="22"/>
        </w:rPr>
        <w:br/>
      </w:r>
      <w:r w:rsidRPr="009F3DFB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9F3DFB">
        <w:rPr>
          <w:rFonts w:asciiTheme="minorHAnsi" w:hAnsiTheme="minorHAnsi" w:cstheme="minorHAnsi"/>
          <w:bCs/>
          <w:i/>
          <w:iCs/>
          <w:sz w:val="22"/>
          <w:szCs w:val="22"/>
        </w:rPr>
        <w:tab/>
        <w:t>We zijn niet onze gedachten, omgaan met dilemma’s en de paradigmashift</w:t>
      </w:r>
    </w:p>
    <w:p w14:paraId="471A348E" w14:textId="77777777" w:rsidR="0081555A" w:rsidRPr="009F3DFB" w:rsidRDefault="0081555A" w:rsidP="0081555A">
      <w:pPr>
        <w:pStyle w:val="elementor-heading-title"/>
        <w:spacing w:after="420" w:afterAutospacing="0"/>
        <w:rPr>
          <w:rFonts w:asciiTheme="minorHAnsi" w:hAnsiTheme="minorHAnsi" w:cstheme="minorHAnsi"/>
          <w:bCs/>
          <w:sz w:val="22"/>
          <w:szCs w:val="22"/>
        </w:rPr>
      </w:pPr>
      <w:r w:rsidRPr="009F3DFB">
        <w:rPr>
          <w:rFonts w:asciiTheme="minorHAnsi" w:hAnsiTheme="minorHAnsi" w:cstheme="minorHAnsi"/>
          <w:bCs/>
          <w:sz w:val="22"/>
          <w:szCs w:val="22"/>
        </w:rPr>
        <w:t>16:57 uur</w:t>
      </w:r>
      <w:r w:rsidRPr="009F3DFB">
        <w:rPr>
          <w:rFonts w:asciiTheme="minorHAnsi" w:hAnsiTheme="minorHAnsi" w:cstheme="minorHAnsi"/>
          <w:bCs/>
          <w:sz w:val="22"/>
          <w:szCs w:val="22"/>
        </w:rPr>
        <w:tab/>
        <w:t>Door de finishlijn</w:t>
      </w:r>
    </w:p>
    <w:p w14:paraId="535F0965" w14:textId="77777777" w:rsidR="0081555A" w:rsidRPr="009F3DFB" w:rsidRDefault="0081555A" w:rsidP="0081555A">
      <w:pPr>
        <w:pStyle w:val="elementor-heading-title"/>
        <w:spacing w:after="420" w:afterAutospacing="0"/>
        <w:rPr>
          <w:rFonts w:asciiTheme="minorHAnsi" w:hAnsiTheme="minorHAnsi" w:cstheme="minorHAnsi"/>
          <w:bCs/>
          <w:sz w:val="22"/>
          <w:szCs w:val="22"/>
        </w:rPr>
      </w:pPr>
      <w:r w:rsidRPr="009F3DFB">
        <w:rPr>
          <w:rFonts w:asciiTheme="minorHAnsi" w:hAnsiTheme="minorHAnsi" w:cstheme="minorHAnsi"/>
          <w:bCs/>
          <w:sz w:val="22"/>
          <w:szCs w:val="22"/>
        </w:rPr>
        <w:t>17:07 uur</w:t>
      </w:r>
      <w:r w:rsidRPr="009F3DFB"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>Gezond snacken en drinken</w:t>
      </w:r>
    </w:p>
    <w:p w14:paraId="4AFC9367" w14:textId="037217D9" w:rsidR="00724F61" w:rsidRPr="0081555A" w:rsidRDefault="00724F61" w:rsidP="0081555A">
      <w:bookmarkStart w:id="0" w:name="_GoBack"/>
      <w:bookmarkEnd w:id="0"/>
    </w:p>
    <w:sectPr w:rsidR="00724F61" w:rsidRPr="0081555A" w:rsidSect="00743BFE">
      <w:headerReference w:type="default" r:id="rId10"/>
      <w:pgSz w:w="11906" w:h="16838"/>
      <w:pgMar w:top="1440" w:right="1644" w:bottom="1440" w:left="175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F8F5DE" w14:textId="77777777" w:rsidR="00D16C1C" w:rsidRDefault="00D16C1C" w:rsidP="00D16C1C">
      <w:pPr>
        <w:spacing w:line="240" w:lineRule="auto"/>
      </w:pPr>
      <w:r>
        <w:separator/>
      </w:r>
    </w:p>
  </w:endnote>
  <w:endnote w:type="continuationSeparator" w:id="0">
    <w:p w14:paraId="5BBB6D6D" w14:textId="77777777" w:rsidR="00D16C1C" w:rsidRDefault="00D16C1C" w:rsidP="00D16C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0CE3C7" w14:textId="77777777" w:rsidR="00D16C1C" w:rsidRDefault="00D16C1C" w:rsidP="00D16C1C">
      <w:pPr>
        <w:spacing w:line="240" w:lineRule="auto"/>
      </w:pPr>
      <w:r>
        <w:separator/>
      </w:r>
    </w:p>
  </w:footnote>
  <w:footnote w:type="continuationSeparator" w:id="0">
    <w:p w14:paraId="5856959F" w14:textId="77777777" w:rsidR="00D16C1C" w:rsidRDefault="00D16C1C" w:rsidP="00D16C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795A3" w14:textId="21F0262D" w:rsidR="00D16C1C" w:rsidRDefault="00D16C1C">
    <w:pPr>
      <w:pStyle w:val="Koptekst"/>
    </w:pPr>
    <w:r w:rsidRPr="00D16C1C">
      <w:rPr>
        <w:highlight w:val="blue"/>
      </w:rPr>
      <w:tab/>
    </w:r>
    <w:r w:rsidRPr="00D16C1C">
      <w:rPr>
        <w:noProof/>
        <w:highlight w:val="blue"/>
      </w:rPr>
      <w:drawing>
        <wp:inline distT="0" distB="0" distL="0" distR="0" wp14:anchorId="239EB20A" wp14:editId="7C16D296">
          <wp:extent cx="3810000" cy="733425"/>
          <wp:effectExtent l="0" t="0" r="0" b="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CB_Hartleiderschap_logo_400px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0" cy="733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506EC"/>
    <w:multiLevelType w:val="multilevel"/>
    <w:tmpl w:val="F84E5062"/>
    <w:lvl w:ilvl="0">
      <w:start w:val="1"/>
      <w:numFmt w:val="bullet"/>
      <w:pStyle w:val="Opsommingbullet"/>
      <w:lvlText w:val="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b w:val="0"/>
        <w:i w:val="0"/>
        <w:sz w:val="14"/>
      </w:rPr>
    </w:lvl>
    <w:lvl w:ilvl="1">
      <w:start w:val="1"/>
      <w:numFmt w:val="none"/>
      <w:lvlText w:val="-"/>
      <w:lvlJc w:val="left"/>
      <w:pPr>
        <w:tabs>
          <w:tab w:val="num" w:pos="454"/>
        </w:tabs>
        <w:ind w:left="454" w:hanging="227"/>
      </w:pPr>
      <w:rPr>
        <w:rFonts w:hint="default"/>
        <w:b w:val="0"/>
        <w:i w:val="0"/>
        <w:sz w:val="21"/>
      </w:rPr>
    </w:lvl>
    <w:lvl w:ilvl="2">
      <w:start w:val="1"/>
      <w:numFmt w:val="none"/>
      <w:lvlText w:val="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hanging="22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361"/>
        </w:tabs>
        <w:ind w:left="1361" w:hanging="22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588"/>
        </w:tabs>
        <w:ind w:left="1588" w:hanging="22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14"/>
        </w:tabs>
        <w:ind w:left="1814" w:hanging="226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041"/>
        </w:tabs>
        <w:ind w:left="2041" w:hanging="227"/>
      </w:pPr>
      <w:rPr>
        <w:rFonts w:hint="default"/>
      </w:rPr>
    </w:lvl>
  </w:abstractNum>
  <w:abstractNum w:abstractNumId="1" w15:restartNumberingAfterBreak="0">
    <w:nsid w:val="04032816"/>
    <w:multiLevelType w:val="hybridMultilevel"/>
    <w:tmpl w:val="16A05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F635C"/>
    <w:multiLevelType w:val="hybridMultilevel"/>
    <w:tmpl w:val="166A2F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C16FDC"/>
    <w:multiLevelType w:val="hybridMultilevel"/>
    <w:tmpl w:val="EE92DB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9647B8"/>
    <w:multiLevelType w:val="hybridMultilevel"/>
    <w:tmpl w:val="A6382C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2160DC"/>
    <w:multiLevelType w:val="hybridMultilevel"/>
    <w:tmpl w:val="2A02F9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764667"/>
    <w:multiLevelType w:val="hybridMultilevel"/>
    <w:tmpl w:val="EDC8D022"/>
    <w:lvl w:ilvl="0" w:tplc="FFCA8E70">
      <w:start w:val="20"/>
      <w:numFmt w:val="bullet"/>
      <w:lvlText w:val="-"/>
      <w:lvlJc w:val="left"/>
      <w:pPr>
        <w:ind w:left="720" w:hanging="360"/>
      </w:pPr>
      <w:rPr>
        <w:rFonts w:ascii="Corbel" w:eastAsiaTheme="minorEastAsia" w:hAnsi="Corbe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9410FF"/>
    <w:multiLevelType w:val="hybridMultilevel"/>
    <w:tmpl w:val="7C647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7701C4"/>
    <w:multiLevelType w:val="multilevel"/>
    <w:tmpl w:val="0664917E"/>
    <w:lvl w:ilvl="0">
      <w:start w:val="1"/>
      <w:numFmt w:val="decimal"/>
      <w:pStyle w:val="Opsommingcijfer"/>
      <w:lvlText w:val="%1"/>
      <w:lvlJc w:val="left"/>
      <w:pPr>
        <w:tabs>
          <w:tab w:val="num" w:pos="227"/>
        </w:tabs>
        <w:ind w:left="227" w:hanging="227"/>
      </w:pPr>
      <w:rPr>
        <w:rFonts w:hint="default"/>
        <w:b w:val="0"/>
        <w:i w:val="0"/>
        <w:sz w:val="21"/>
      </w:rPr>
    </w:lvl>
    <w:lvl w:ilvl="1">
      <w:start w:val="1"/>
      <w:numFmt w:val="none"/>
      <w:lvlText w:val="-"/>
      <w:lvlJc w:val="left"/>
      <w:pPr>
        <w:tabs>
          <w:tab w:val="num" w:pos="454"/>
        </w:tabs>
        <w:ind w:left="454" w:hanging="227"/>
      </w:pPr>
      <w:rPr>
        <w:rFonts w:hint="default"/>
        <w:b w:val="0"/>
        <w:i w:val="0"/>
        <w:sz w:val="21"/>
      </w:rPr>
    </w:lvl>
    <w:lvl w:ilvl="2">
      <w:start w:val="1"/>
      <w:numFmt w:val="none"/>
      <w:lvlText w:val="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hanging="22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361"/>
        </w:tabs>
        <w:ind w:left="1361" w:hanging="22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588"/>
        </w:tabs>
        <w:ind w:left="1588" w:hanging="22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14"/>
        </w:tabs>
        <w:ind w:left="1814" w:hanging="226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041"/>
        </w:tabs>
        <w:ind w:left="2041" w:hanging="227"/>
      </w:pPr>
      <w:rPr>
        <w:rFonts w:hint="default"/>
      </w:rPr>
    </w:lvl>
  </w:abstractNum>
  <w:abstractNum w:abstractNumId="9" w15:restartNumberingAfterBreak="0">
    <w:nsid w:val="4CF21F37"/>
    <w:multiLevelType w:val="hybridMultilevel"/>
    <w:tmpl w:val="7C44C69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ECF6B70"/>
    <w:multiLevelType w:val="hybridMultilevel"/>
    <w:tmpl w:val="7F6E44EA"/>
    <w:lvl w:ilvl="0" w:tplc="66623722">
      <w:start w:val="1"/>
      <w:numFmt w:val="bullet"/>
      <w:lvlText w:val="-"/>
      <w:lvlJc w:val="left"/>
      <w:pPr>
        <w:ind w:left="720" w:hanging="360"/>
      </w:pPr>
      <w:rPr>
        <w:rFonts w:ascii="Corbel" w:eastAsia="Corbel" w:hAnsi="Corbel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C55EEE"/>
    <w:multiLevelType w:val="multilevel"/>
    <w:tmpl w:val="A5C63D7C"/>
    <w:lvl w:ilvl="0">
      <w:start w:val="1"/>
      <w:numFmt w:val="decimal"/>
      <w:lvlText w:val="%1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65DD2402"/>
    <w:multiLevelType w:val="hybridMultilevel"/>
    <w:tmpl w:val="34DC4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980684"/>
    <w:multiLevelType w:val="hybridMultilevel"/>
    <w:tmpl w:val="7C44C69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B8E7CA7"/>
    <w:multiLevelType w:val="hybridMultilevel"/>
    <w:tmpl w:val="63B0C9E2"/>
    <w:lvl w:ilvl="0" w:tplc="9E8CDE22">
      <w:start w:val="3"/>
      <w:numFmt w:val="bullet"/>
      <w:lvlText w:val="-"/>
      <w:lvlJc w:val="left"/>
      <w:pPr>
        <w:ind w:left="720" w:hanging="360"/>
      </w:pPr>
      <w:rPr>
        <w:rFonts w:ascii="Corbel" w:eastAsia="Times New Roman" w:hAnsi="Corbe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557915"/>
    <w:multiLevelType w:val="hybridMultilevel"/>
    <w:tmpl w:val="32CC0740"/>
    <w:lvl w:ilvl="0" w:tplc="717E667A">
      <w:start w:val="1"/>
      <w:numFmt w:val="decimal"/>
      <w:pStyle w:val="Tussenkopjemetcijfer"/>
      <w:lvlText w:val="%1"/>
      <w:lvlJc w:val="left"/>
      <w:pPr>
        <w:tabs>
          <w:tab w:val="num" w:pos="227"/>
        </w:tabs>
        <w:ind w:left="227" w:hanging="227"/>
      </w:pPr>
      <w:rPr>
        <w:rFonts w:hint="default"/>
        <w:b/>
        <w:i w:val="0"/>
        <w:sz w:val="21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F97503F"/>
    <w:multiLevelType w:val="multilevel"/>
    <w:tmpl w:val="E1B0DF16"/>
    <w:lvl w:ilvl="0">
      <w:start w:val="1"/>
      <w:numFmt w:val="lowerLetter"/>
      <w:pStyle w:val="Opsommingletter"/>
      <w:lvlText w:val="%1"/>
      <w:lvlJc w:val="left"/>
      <w:pPr>
        <w:tabs>
          <w:tab w:val="num" w:pos="227"/>
        </w:tabs>
        <w:ind w:left="227" w:hanging="227"/>
      </w:pPr>
      <w:rPr>
        <w:rFonts w:hint="default"/>
        <w:b w:val="0"/>
        <w:i w:val="0"/>
        <w:sz w:val="21"/>
      </w:rPr>
    </w:lvl>
    <w:lvl w:ilvl="1">
      <w:start w:val="1"/>
      <w:numFmt w:val="none"/>
      <w:lvlText w:val="-"/>
      <w:lvlJc w:val="left"/>
      <w:pPr>
        <w:tabs>
          <w:tab w:val="num" w:pos="454"/>
        </w:tabs>
        <w:ind w:left="454" w:hanging="227"/>
      </w:pPr>
      <w:rPr>
        <w:rFonts w:hint="default"/>
        <w:b w:val="0"/>
        <w:i w:val="0"/>
        <w:sz w:val="21"/>
      </w:rPr>
    </w:lvl>
    <w:lvl w:ilvl="2">
      <w:start w:val="1"/>
      <w:numFmt w:val="none"/>
      <w:lvlText w:val="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hanging="22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361"/>
        </w:tabs>
        <w:ind w:left="1361" w:hanging="22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588"/>
        </w:tabs>
        <w:ind w:left="1588" w:hanging="22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14"/>
        </w:tabs>
        <w:ind w:left="1814" w:hanging="226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041"/>
        </w:tabs>
        <w:ind w:left="2041" w:hanging="227"/>
      </w:pPr>
      <w:rPr>
        <w:rFonts w:hint="default"/>
      </w:rPr>
    </w:lvl>
  </w:abstractNum>
  <w:abstractNum w:abstractNumId="17" w15:restartNumberingAfterBreak="0">
    <w:nsid w:val="73DA326A"/>
    <w:multiLevelType w:val="multilevel"/>
    <w:tmpl w:val="71623120"/>
    <w:lvl w:ilvl="0">
      <w:start w:val="1"/>
      <w:numFmt w:val="decimal"/>
      <w:pStyle w:val="Kop1"/>
      <w:suff w:val="space"/>
      <w:lvlText w:val="%1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pStyle w:val="Kop2"/>
      <w:suff w:val="space"/>
      <w:lvlText w:val="%1.%2"/>
      <w:lvlJc w:val="left"/>
      <w:pPr>
        <w:ind w:left="414" w:hanging="414"/>
      </w:pPr>
      <w:rPr>
        <w:rFonts w:hint="default"/>
      </w:rPr>
    </w:lvl>
    <w:lvl w:ilvl="2">
      <w:start w:val="1"/>
      <w:numFmt w:val="decimal"/>
      <w:pStyle w:val="Kop3"/>
      <w:suff w:val="space"/>
      <w:lvlText w:val="%1.%2.%3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756163A0"/>
    <w:multiLevelType w:val="hybridMultilevel"/>
    <w:tmpl w:val="C58AB40C"/>
    <w:lvl w:ilvl="0" w:tplc="23ACDA3C">
      <w:start w:val="1"/>
      <w:numFmt w:val="decimal"/>
      <w:pStyle w:val="Voetnootrapport"/>
      <w:lvlText w:val="[%1]"/>
      <w:lvlJc w:val="left"/>
      <w:pPr>
        <w:tabs>
          <w:tab w:val="num" w:pos="312"/>
        </w:tabs>
        <w:ind w:left="312" w:hanging="312"/>
      </w:pPr>
      <w:rPr>
        <w:rFonts w:hint="default"/>
        <w:b w:val="0"/>
        <w:i w:val="0"/>
        <w:sz w:val="17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79145BD"/>
    <w:multiLevelType w:val="hybridMultilevel"/>
    <w:tmpl w:val="2C3A05E2"/>
    <w:lvl w:ilvl="0" w:tplc="C4D83374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8FF10D5"/>
    <w:multiLevelType w:val="hybridMultilevel"/>
    <w:tmpl w:val="FA1214F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EA71B7D"/>
    <w:multiLevelType w:val="hybridMultilevel"/>
    <w:tmpl w:val="492809FC"/>
    <w:lvl w:ilvl="0" w:tplc="9DDEFE9C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8"/>
  </w:num>
  <w:num w:numId="4">
    <w:abstractNumId w:val="17"/>
  </w:num>
  <w:num w:numId="5">
    <w:abstractNumId w:val="0"/>
  </w:num>
  <w:num w:numId="6">
    <w:abstractNumId w:val="8"/>
  </w:num>
  <w:num w:numId="7">
    <w:abstractNumId w:val="16"/>
  </w:num>
  <w:num w:numId="8">
    <w:abstractNumId w:val="15"/>
  </w:num>
  <w:num w:numId="9">
    <w:abstractNumId w:val="18"/>
  </w:num>
  <w:num w:numId="10">
    <w:abstractNumId w:val="17"/>
  </w:num>
  <w:num w:numId="11">
    <w:abstractNumId w:val="17"/>
  </w:num>
  <w:num w:numId="12">
    <w:abstractNumId w:val="17"/>
  </w:num>
  <w:num w:numId="13">
    <w:abstractNumId w:val="17"/>
  </w:num>
  <w:num w:numId="14">
    <w:abstractNumId w:val="17"/>
  </w:num>
  <w:num w:numId="15">
    <w:abstractNumId w:val="17"/>
  </w:num>
  <w:num w:numId="16">
    <w:abstractNumId w:val="17"/>
  </w:num>
  <w:num w:numId="17">
    <w:abstractNumId w:val="17"/>
  </w:num>
  <w:num w:numId="18">
    <w:abstractNumId w:val="17"/>
  </w:num>
  <w:num w:numId="19">
    <w:abstractNumId w:val="15"/>
  </w:num>
  <w:num w:numId="20">
    <w:abstractNumId w:val="18"/>
  </w:num>
  <w:num w:numId="21">
    <w:abstractNumId w:val="0"/>
  </w:num>
  <w:num w:numId="22">
    <w:abstractNumId w:val="8"/>
  </w:num>
  <w:num w:numId="23">
    <w:abstractNumId w:val="16"/>
  </w:num>
  <w:num w:numId="24">
    <w:abstractNumId w:val="0"/>
  </w:num>
  <w:num w:numId="25">
    <w:abstractNumId w:val="0"/>
  </w:num>
  <w:num w:numId="26">
    <w:abstractNumId w:val="0"/>
  </w:num>
  <w:num w:numId="27">
    <w:abstractNumId w:val="19"/>
  </w:num>
  <w:num w:numId="28">
    <w:abstractNumId w:val="10"/>
  </w:num>
  <w:num w:numId="29">
    <w:abstractNumId w:val="5"/>
  </w:num>
  <w:num w:numId="30">
    <w:abstractNumId w:val="6"/>
  </w:num>
  <w:num w:numId="31">
    <w:abstractNumId w:val="21"/>
  </w:num>
  <w:num w:numId="32">
    <w:abstractNumId w:val="7"/>
  </w:num>
  <w:num w:numId="33">
    <w:abstractNumId w:val="3"/>
  </w:num>
  <w:num w:numId="34">
    <w:abstractNumId w:val="9"/>
  </w:num>
  <w:num w:numId="35">
    <w:abstractNumId w:val="2"/>
  </w:num>
  <w:num w:numId="36">
    <w:abstractNumId w:val="20"/>
  </w:num>
  <w:num w:numId="37">
    <w:abstractNumId w:val="13"/>
  </w:num>
  <w:num w:numId="38">
    <w:abstractNumId w:val="4"/>
  </w:num>
  <w:num w:numId="39">
    <w:abstractNumId w:val="14"/>
  </w:num>
  <w:num w:numId="40">
    <w:abstractNumId w:val="12"/>
  </w:num>
  <w:num w:numId="41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A4D"/>
    <w:rsid w:val="00016796"/>
    <w:rsid w:val="00035D81"/>
    <w:rsid w:val="00064EFA"/>
    <w:rsid w:val="000658C3"/>
    <w:rsid w:val="00072379"/>
    <w:rsid w:val="00084708"/>
    <w:rsid w:val="000B46D8"/>
    <w:rsid w:val="000C2FD7"/>
    <w:rsid w:val="000F166C"/>
    <w:rsid w:val="00107A25"/>
    <w:rsid w:val="00152A87"/>
    <w:rsid w:val="00157BC2"/>
    <w:rsid w:val="00175104"/>
    <w:rsid w:val="00177A29"/>
    <w:rsid w:val="001C4D7B"/>
    <w:rsid w:val="00215DC2"/>
    <w:rsid w:val="00233D05"/>
    <w:rsid w:val="00246DB0"/>
    <w:rsid w:val="00260E1A"/>
    <w:rsid w:val="002755F8"/>
    <w:rsid w:val="0028037E"/>
    <w:rsid w:val="00290DB5"/>
    <w:rsid w:val="002A0AD3"/>
    <w:rsid w:val="002A135D"/>
    <w:rsid w:val="002B5524"/>
    <w:rsid w:val="002C3299"/>
    <w:rsid w:val="002C6A4D"/>
    <w:rsid w:val="002D2621"/>
    <w:rsid w:val="002D5E6E"/>
    <w:rsid w:val="002E3A10"/>
    <w:rsid w:val="00310031"/>
    <w:rsid w:val="0031689E"/>
    <w:rsid w:val="00317D5E"/>
    <w:rsid w:val="0037312F"/>
    <w:rsid w:val="00391E69"/>
    <w:rsid w:val="003B3222"/>
    <w:rsid w:val="003B335E"/>
    <w:rsid w:val="003B72DA"/>
    <w:rsid w:val="003C1023"/>
    <w:rsid w:val="003C66C7"/>
    <w:rsid w:val="003E018D"/>
    <w:rsid w:val="004048B3"/>
    <w:rsid w:val="00423F67"/>
    <w:rsid w:val="00424DED"/>
    <w:rsid w:val="0046260A"/>
    <w:rsid w:val="00477907"/>
    <w:rsid w:val="00482A4F"/>
    <w:rsid w:val="004A034B"/>
    <w:rsid w:val="004A2D5C"/>
    <w:rsid w:val="004F2216"/>
    <w:rsid w:val="00527398"/>
    <w:rsid w:val="005345FE"/>
    <w:rsid w:val="0055411A"/>
    <w:rsid w:val="00571D46"/>
    <w:rsid w:val="00590C64"/>
    <w:rsid w:val="00596AAB"/>
    <w:rsid w:val="005B6AB0"/>
    <w:rsid w:val="005C35BF"/>
    <w:rsid w:val="005D5094"/>
    <w:rsid w:val="005E26AE"/>
    <w:rsid w:val="005F6535"/>
    <w:rsid w:val="00624686"/>
    <w:rsid w:val="00630750"/>
    <w:rsid w:val="00632123"/>
    <w:rsid w:val="00633772"/>
    <w:rsid w:val="00641C3C"/>
    <w:rsid w:val="00660C5A"/>
    <w:rsid w:val="00661AE9"/>
    <w:rsid w:val="0066275F"/>
    <w:rsid w:val="00665F34"/>
    <w:rsid w:val="006D6E43"/>
    <w:rsid w:val="006E0C70"/>
    <w:rsid w:val="00700CFC"/>
    <w:rsid w:val="00717F8C"/>
    <w:rsid w:val="00724F61"/>
    <w:rsid w:val="007260FD"/>
    <w:rsid w:val="00736ADC"/>
    <w:rsid w:val="00743BFE"/>
    <w:rsid w:val="0075266E"/>
    <w:rsid w:val="0078264A"/>
    <w:rsid w:val="007A4D41"/>
    <w:rsid w:val="007B4328"/>
    <w:rsid w:val="007E2BE0"/>
    <w:rsid w:val="007E2CDC"/>
    <w:rsid w:val="008104C5"/>
    <w:rsid w:val="0081555A"/>
    <w:rsid w:val="008402D9"/>
    <w:rsid w:val="00864343"/>
    <w:rsid w:val="0086630B"/>
    <w:rsid w:val="00873590"/>
    <w:rsid w:val="008A0BFB"/>
    <w:rsid w:val="008A2807"/>
    <w:rsid w:val="008A7CEC"/>
    <w:rsid w:val="008C0652"/>
    <w:rsid w:val="009175F9"/>
    <w:rsid w:val="00925F38"/>
    <w:rsid w:val="00940B45"/>
    <w:rsid w:val="00944FEF"/>
    <w:rsid w:val="00947A41"/>
    <w:rsid w:val="009620E3"/>
    <w:rsid w:val="009761CF"/>
    <w:rsid w:val="00987D47"/>
    <w:rsid w:val="009B0D92"/>
    <w:rsid w:val="009F6AB5"/>
    <w:rsid w:val="00A03098"/>
    <w:rsid w:val="00A03B54"/>
    <w:rsid w:val="00A22BC1"/>
    <w:rsid w:val="00A27F26"/>
    <w:rsid w:val="00A32C7C"/>
    <w:rsid w:val="00A3732E"/>
    <w:rsid w:val="00A53085"/>
    <w:rsid w:val="00AA0D21"/>
    <w:rsid w:val="00AA5A70"/>
    <w:rsid w:val="00AC0F5F"/>
    <w:rsid w:val="00AD0F8E"/>
    <w:rsid w:val="00AD1505"/>
    <w:rsid w:val="00B71937"/>
    <w:rsid w:val="00B84E49"/>
    <w:rsid w:val="00BB12A1"/>
    <w:rsid w:val="00BC7457"/>
    <w:rsid w:val="00BD0C39"/>
    <w:rsid w:val="00BF1EDC"/>
    <w:rsid w:val="00BF2083"/>
    <w:rsid w:val="00C20DDD"/>
    <w:rsid w:val="00C53AFB"/>
    <w:rsid w:val="00CB2ED3"/>
    <w:rsid w:val="00CC6C13"/>
    <w:rsid w:val="00CD1D49"/>
    <w:rsid w:val="00CE7637"/>
    <w:rsid w:val="00D16C1C"/>
    <w:rsid w:val="00D57464"/>
    <w:rsid w:val="00D62A2D"/>
    <w:rsid w:val="00DD035F"/>
    <w:rsid w:val="00DD7878"/>
    <w:rsid w:val="00E0035C"/>
    <w:rsid w:val="00E06D2B"/>
    <w:rsid w:val="00E37227"/>
    <w:rsid w:val="00E60F46"/>
    <w:rsid w:val="00E759A9"/>
    <w:rsid w:val="00EA460C"/>
    <w:rsid w:val="00EB1492"/>
    <w:rsid w:val="00EC0A11"/>
    <w:rsid w:val="00EF67D2"/>
    <w:rsid w:val="00F12F0D"/>
    <w:rsid w:val="00F23F9B"/>
    <w:rsid w:val="00F24894"/>
    <w:rsid w:val="00F85375"/>
    <w:rsid w:val="00F8597A"/>
    <w:rsid w:val="00F91200"/>
    <w:rsid w:val="00FA03AF"/>
    <w:rsid w:val="00FA3652"/>
    <w:rsid w:val="00FE2507"/>
    <w:rsid w:val="00FF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FFDA3A3"/>
  <w15:docId w15:val="{D59A914B-123C-4CB7-8C41-67DFDB887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bel" w:eastAsia="Times New Roman" w:hAnsi="Corbel" w:cs="Times New Roman"/>
        <w:sz w:val="21"/>
        <w:szCs w:val="21"/>
        <w:lang w:val="nl-NL" w:eastAsia="nl-NL" w:bidi="ar-SA"/>
      </w:rPr>
    </w:rPrDefault>
    <w:pPrDefault>
      <w:pPr>
        <w:spacing w:line="28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FE2507"/>
  </w:style>
  <w:style w:type="paragraph" w:styleId="Kop1">
    <w:name w:val="heading 1"/>
    <w:aliases w:val="Hoofdstuktitel"/>
    <w:basedOn w:val="Standaard"/>
    <w:next w:val="Standaard"/>
    <w:qFormat/>
    <w:rsid w:val="00FE2507"/>
    <w:pPr>
      <w:keepNext/>
      <w:numPr>
        <w:numId w:val="18"/>
      </w:numPr>
      <w:spacing w:after="1120" w:line="560" w:lineRule="atLeast"/>
      <w:outlineLvl w:val="0"/>
    </w:pPr>
    <w:rPr>
      <w:rFonts w:cs="Arial"/>
      <w:b/>
      <w:bCs/>
      <w:sz w:val="42"/>
      <w:szCs w:val="32"/>
    </w:rPr>
  </w:style>
  <w:style w:type="paragraph" w:styleId="Kop2">
    <w:name w:val="heading 2"/>
    <w:aliases w:val="Paragraaf"/>
    <w:basedOn w:val="Standaard"/>
    <w:next w:val="Standaard"/>
    <w:qFormat/>
    <w:rsid w:val="00FE2507"/>
    <w:pPr>
      <w:keepNext/>
      <w:numPr>
        <w:ilvl w:val="1"/>
        <w:numId w:val="18"/>
      </w:numPr>
      <w:spacing w:before="560" w:after="280"/>
      <w:outlineLvl w:val="1"/>
    </w:pPr>
    <w:rPr>
      <w:rFonts w:cs="Arial"/>
      <w:b/>
      <w:bCs/>
      <w:iCs/>
      <w:sz w:val="26"/>
      <w:szCs w:val="28"/>
    </w:rPr>
  </w:style>
  <w:style w:type="paragraph" w:styleId="Kop3">
    <w:name w:val="heading 3"/>
    <w:aliases w:val="Subparagraaf"/>
    <w:basedOn w:val="Standaard"/>
    <w:next w:val="Standaard"/>
    <w:qFormat/>
    <w:rsid w:val="00FE2507"/>
    <w:pPr>
      <w:keepNext/>
      <w:numPr>
        <w:ilvl w:val="2"/>
        <w:numId w:val="18"/>
      </w:numPr>
      <w:spacing w:before="560" w:after="280"/>
      <w:outlineLvl w:val="2"/>
    </w:pPr>
    <w:rPr>
      <w:rFonts w:cs="Arial"/>
      <w:b/>
      <w:bCs/>
      <w:sz w:val="22"/>
      <w:szCs w:val="26"/>
    </w:rPr>
  </w:style>
  <w:style w:type="paragraph" w:styleId="Kop4">
    <w:name w:val="heading 4"/>
    <w:basedOn w:val="Standaard"/>
    <w:next w:val="Standaard"/>
    <w:semiHidden/>
    <w:qFormat/>
    <w:rsid w:val="00FE2507"/>
    <w:pPr>
      <w:keepNext/>
      <w:numPr>
        <w:ilvl w:val="3"/>
        <w:numId w:val="18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Kop5">
    <w:name w:val="heading 5"/>
    <w:basedOn w:val="Standaard"/>
    <w:next w:val="Standaard"/>
    <w:semiHidden/>
    <w:qFormat/>
    <w:rsid w:val="00FE2507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semiHidden/>
    <w:qFormat/>
    <w:rsid w:val="00FE2507"/>
    <w:pPr>
      <w:numPr>
        <w:ilvl w:val="5"/>
        <w:numId w:val="18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Kop7">
    <w:name w:val="heading 7"/>
    <w:basedOn w:val="Standaard"/>
    <w:next w:val="Standaard"/>
    <w:semiHidden/>
    <w:qFormat/>
    <w:rsid w:val="00FE2507"/>
    <w:pPr>
      <w:numPr>
        <w:ilvl w:val="6"/>
        <w:numId w:val="18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Kop8">
    <w:name w:val="heading 8"/>
    <w:basedOn w:val="Standaard"/>
    <w:next w:val="Standaard"/>
    <w:semiHidden/>
    <w:qFormat/>
    <w:rsid w:val="00FE2507"/>
    <w:pPr>
      <w:numPr>
        <w:ilvl w:val="7"/>
        <w:numId w:val="18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Kop9">
    <w:name w:val="heading 9"/>
    <w:basedOn w:val="Standaard"/>
    <w:next w:val="Standaard"/>
    <w:semiHidden/>
    <w:qFormat/>
    <w:rsid w:val="00FE2507"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ccentbinnentekst">
    <w:name w:val="Accent binnen tekst"/>
    <w:basedOn w:val="Standaard"/>
    <w:qFormat/>
    <w:rsid w:val="00FE2507"/>
    <w:rPr>
      <w:i/>
    </w:rPr>
  </w:style>
  <w:style w:type="paragraph" w:customStyle="1" w:styleId="TussenkopjeInleidingpersbericht">
    <w:name w:val="Tussenkopje / Inleiding persbericht"/>
    <w:basedOn w:val="Standaard"/>
    <w:qFormat/>
    <w:rsid w:val="00FE2507"/>
    <w:pPr>
      <w:spacing w:before="280"/>
    </w:pPr>
    <w:rPr>
      <w:b/>
    </w:rPr>
  </w:style>
  <w:style w:type="paragraph" w:customStyle="1" w:styleId="Tussenkopjemetcijfer">
    <w:name w:val="Tussenkopje met cijfer"/>
    <w:basedOn w:val="Standaard"/>
    <w:qFormat/>
    <w:rsid w:val="00FE2507"/>
    <w:pPr>
      <w:numPr>
        <w:numId w:val="19"/>
      </w:numPr>
    </w:pPr>
    <w:rPr>
      <w:b/>
    </w:rPr>
  </w:style>
  <w:style w:type="paragraph" w:customStyle="1" w:styleId="Tussenkopjeuitnodiging">
    <w:name w:val="Tussenkopje uitnodiging"/>
    <w:basedOn w:val="Standaard"/>
    <w:qFormat/>
    <w:rsid w:val="00FE2507"/>
    <w:rPr>
      <w:b/>
      <w:sz w:val="26"/>
    </w:rPr>
  </w:style>
  <w:style w:type="paragraph" w:customStyle="1" w:styleId="Bijschriftkopjerapport">
    <w:name w:val="Bijschrift kopje rapport"/>
    <w:basedOn w:val="Standaard"/>
    <w:qFormat/>
    <w:rsid w:val="00FE2507"/>
    <w:rPr>
      <w:b/>
      <w:sz w:val="18"/>
    </w:rPr>
  </w:style>
  <w:style w:type="paragraph" w:customStyle="1" w:styleId="Bijschriftrapport">
    <w:name w:val="Bijschrift rapport"/>
    <w:basedOn w:val="Standaard"/>
    <w:qFormat/>
    <w:rsid w:val="00FE2507"/>
    <w:rPr>
      <w:sz w:val="18"/>
    </w:rPr>
  </w:style>
  <w:style w:type="paragraph" w:customStyle="1" w:styleId="Figuurkoprapport">
    <w:name w:val="Figuurkop rapport"/>
    <w:basedOn w:val="Standaard"/>
    <w:qFormat/>
    <w:rsid w:val="00FE2507"/>
    <w:pPr>
      <w:spacing w:before="560"/>
    </w:pPr>
    <w:rPr>
      <w:b/>
      <w:sz w:val="18"/>
    </w:rPr>
  </w:style>
  <w:style w:type="paragraph" w:customStyle="1" w:styleId="Voetnootrapport">
    <w:name w:val="Voetnoot rapport"/>
    <w:basedOn w:val="Standaard"/>
    <w:qFormat/>
    <w:rsid w:val="00FE2507"/>
    <w:pPr>
      <w:numPr>
        <w:numId w:val="20"/>
      </w:numPr>
      <w:spacing w:before="560" w:line="200" w:lineRule="atLeast"/>
    </w:pPr>
    <w:rPr>
      <w:sz w:val="17"/>
    </w:rPr>
  </w:style>
  <w:style w:type="paragraph" w:customStyle="1" w:styleId="Alineakopjerapport">
    <w:name w:val="Alineakopje rapport"/>
    <w:basedOn w:val="Standaard"/>
    <w:qFormat/>
    <w:rsid w:val="00FE2507"/>
    <w:pPr>
      <w:spacing w:before="280"/>
    </w:pPr>
    <w:rPr>
      <w:i/>
    </w:rPr>
  </w:style>
  <w:style w:type="paragraph" w:customStyle="1" w:styleId="TussenkopjerapportOndertiteltitelpagina">
    <w:name w:val="Tussenkopje rapport / Ondertitel titelpagina"/>
    <w:basedOn w:val="Standaard"/>
    <w:qFormat/>
    <w:rsid w:val="00FE2507"/>
    <w:pPr>
      <w:spacing w:before="280"/>
    </w:pPr>
    <w:rPr>
      <w:b/>
      <w:sz w:val="22"/>
    </w:rPr>
  </w:style>
  <w:style w:type="paragraph" w:customStyle="1" w:styleId="Opsommingbullet">
    <w:name w:val="Opsomming bullet"/>
    <w:basedOn w:val="Standaard"/>
    <w:qFormat/>
    <w:rsid w:val="002B5524"/>
    <w:pPr>
      <w:numPr>
        <w:numId w:val="26"/>
      </w:numPr>
    </w:pPr>
  </w:style>
  <w:style w:type="paragraph" w:customStyle="1" w:styleId="Opsommingcijfer">
    <w:name w:val="Opsomming cijfer"/>
    <w:basedOn w:val="Standaard"/>
    <w:qFormat/>
    <w:rsid w:val="00FE2507"/>
    <w:pPr>
      <w:numPr>
        <w:numId w:val="22"/>
      </w:numPr>
    </w:pPr>
  </w:style>
  <w:style w:type="paragraph" w:customStyle="1" w:styleId="Opsommingletter">
    <w:name w:val="Opsomming letter"/>
    <w:basedOn w:val="Standaard"/>
    <w:qFormat/>
    <w:rsid w:val="00FE2507"/>
    <w:pPr>
      <w:numPr>
        <w:numId w:val="23"/>
      </w:numPr>
    </w:pPr>
  </w:style>
  <w:style w:type="paragraph" w:styleId="Inhopg1">
    <w:name w:val="toc 1"/>
    <w:basedOn w:val="Standaard"/>
    <w:next w:val="Standaard"/>
    <w:autoRedefine/>
    <w:semiHidden/>
    <w:rsid w:val="003B3222"/>
    <w:pPr>
      <w:spacing w:before="280"/>
      <w:ind w:left="159" w:hanging="159"/>
    </w:pPr>
    <w:rPr>
      <w:b/>
      <w:sz w:val="22"/>
    </w:rPr>
  </w:style>
  <w:style w:type="paragraph" w:styleId="Inhopg2">
    <w:name w:val="toc 2"/>
    <w:basedOn w:val="Standaard"/>
    <w:next w:val="Standaard"/>
    <w:autoRedefine/>
    <w:semiHidden/>
    <w:rsid w:val="003B3222"/>
    <w:pPr>
      <w:ind w:left="301" w:hanging="301"/>
    </w:pPr>
  </w:style>
  <w:style w:type="paragraph" w:styleId="Inhopg3">
    <w:name w:val="toc 3"/>
    <w:basedOn w:val="Standaard"/>
    <w:next w:val="Standaard"/>
    <w:autoRedefine/>
    <w:semiHidden/>
    <w:rsid w:val="003B3222"/>
    <w:pPr>
      <w:ind w:left="442" w:hanging="442"/>
    </w:pPr>
  </w:style>
  <w:style w:type="paragraph" w:customStyle="1" w:styleId="DocumentnaamKopRapporttiteltitelpagina">
    <w:name w:val="Documentnaam / Kop / Rapporttitel titelpagina"/>
    <w:basedOn w:val="Standaard"/>
    <w:qFormat/>
    <w:rsid w:val="00FE2507"/>
    <w:pPr>
      <w:spacing w:line="560" w:lineRule="atLeast"/>
    </w:pPr>
    <w:rPr>
      <w:b/>
      <w:sz w:val="42"/>
    </w:rPr>
  </w:style>
  <w:style w:type="paragraph" w:customStyle="1" w:styleId="AdresRetouradresNaamgemeenteDatumKenmerkPaginaAfzenderentitelVersieendatum">
    <w:name w:val="Adres / Retouradres / Naam gemeente / Datum / Kenmerk / Pagina / Afzender en titel / Versie en datum"/>
    <w:basedOn w:val="Standaard"/>
    <w:qFormat/>
    <w:rsid w:val="00FE2507"/>
    <w:pPr>
      <w:spacing w:line="240" w:lineRule="atLeast"/>
    </w:pPr>
    <w:rPr>
      <w:sz w:val="17"/>
    </w:rPr>
  </w:style>
  <w:style w:type="paragraph" w:customStyle="1" w:styleId="KopjesdatumKenmerketcRouteVerwijzing">
    <w:name w:val="Kopjes datum / Kenmerk etc. / Route / Verwijzing"/>
    <w:basedOn w:val="Standaard"/>
    <w:qFormat/>
    <w:rsid w:val="00FE2507"/>
    <w:rPr>
      <w:sz w:val="17"/>
    </w:rPr>
  </w:style>
  <w:style w:type="paragraph" w:customStyle="1" w:styleId="Tabelkolomkopjes">
    <w:name w:val="Tabelkolomkopjes"/>
    <w:basedOn w:val="Standaard"/>
    <w:qFormat/>
    <w:rsid w:val="00FE2507"/>
    <w:pPr>
      <w:jc w:val="right"/>
    </w:pPr>
    <w:rPr>
      <w:b/>
      <w:sz w:val="18"/>
    </w:rPr>
  </w:style>
  <w:style w:type="paragraph" w:customStyle="1" w:styleId="TabeltekstRegular">
    <w:name w:val="Tabeltekst Regular"/>
    <w:basedOn w:val="Standaard"/>
    <w:qFormat/>
    <w:rsid w:val="00FE2507"/>
    <w:pPr>
      <w:jc w:val="right"/>
    </w:pPr>
    <w:rPr>
      <w:sz w:val="18"/>
    </w:rPr>
  </w:style>
  <w:style w:type="paragraph" w:customStyle="1" w:styleId="TabeltekstmetBoldaccenten">
    <w:name w:val="Tabeltekst met Bold accenten"/>
    <w:basedOn w:val="Standaard"/>
    <w:qFormat/>
    <w:rsid w:val="00FE2507"/>
    <w:rPr>
      <w:b/>
      <w:sz w:val="18"/>
    </w:rPr>
  </w:style>
  <w:style w:type="paragraph" w:styleId="Lijstalinea">
    <w:name w:val="List Paragraph"/>
    <w:basedOn w:val="Standaard"/>
    <w:uiPriority w:val="34"/>
    <w:qFormat/>
    <w:rsid w:val="006D6E43"/>
    <w:pPr>
      <w:ind w:left="720"/>
      <w:contextualSpacing/>
    </w:pPr>
  </w:style>
  <w:style w:type="table" w:styleId="Tabelraster">
    <w:name w:val="Table Grid"/>
    <w:basedOn w:val="Standaardtabel"/>
    <w:rsid w:val="00FA03A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0658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0658C3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rsid w:val="00633772"/>
    <w:rPr>
      <w:color w:val="0000FF" w:themeColor="hyperlink"/>
      <w:u w:val="single"/>
    </w:rPr>
  </w:style>
  <w:style w:type="character" w:styleId="Zwaar">
    <w:name w:val="Strong"/>
    <w:basedOn w:val="Standaardalinea-lettertype"/>
    <w:rsid w:val="004F2216"/>
    <w:rPr>
      <w:b/>
      <w:bCs/>
    </w:rPr>
  </w:style>
  <w:style w:type="paragraph" w:customStyle="1" w:styleId="elementor-heading-title">
    <w:name w:val="elementor-heading-title"/>
    <w:basedOn w:val="Standaard"/>
    <w:rsid w:val="003168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Koptekst">
    <w:name w:val="header"/>
    <w:basedOn w:val="Standaard"/>
    <w:link w:val="KoptekstChar"/>
    <w:unhideWhenUsed/>
    <w:rsid w:val="00D16C1C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rsid w:val="00D16C1C"/>
  </w:style>
  <w:style w:type="paragraph" w:styleId="Voettekst">
    <w:name w:val="footer"/>
    <w:basedOn w:val="Standaard"/>
    <w:link w:val="VoettekstChar"/>
    <w:unhideWhenUsed/>
    <w:rsid w:val="00D16C1C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rsid w:val="00D16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1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BCF9392D23404A96D386E0D335B622" ma:contentTypeVersion="12" ma:contentTypeDescription="Een nieuw document maken." ma:contentTypeScope="" ma:versionID="74b32de1971a769d202d9cea0817ec9d">
  <xsd:schema xmlns:xsd="http://www.w3.org/2001/XMLSchema" xmlns:xs="http://www.w3.org/2001/XMLSchema" xmlns:p="http://schemas.microsoft.com/office/2006/metadata/properties" xmlns:ns2="9021ec9a-68ba-422a-bc12-88d9a5b622cf" xmlns:ns3="a3de1f38-69d5-4fca-b875-ac53661aad3e" targetNamespace="http://schemas.microsoft.com/office/2006/metadata/properties" ma:root="true" ma:fieldsID="93955d94dde0df2f20dbda08bd131137" ns2:_="" ns3:_="">
    <xsd:import namespace="9021ec9a-68ba-422a-bc12-88d9a5b622cf"/>
    <xsd:import namespace="a3de1f38-69d5-4fca-b875-ac53661aad3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21ec9a-68ba-422a-bc12-88d9a5b622c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de1f38-69d5-4fca-b875-ac53661aad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193421-AFBA-47A1-BDCC-5892FACD85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21ec9a-68ba-422a-bc12-88d9a5b622cf"/>
    <ds:schemaRef ds:uri="a3de1f38-69d5-4fca-b875-ac53661aad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46CA58-FE79-4F02-962A-A8B7CE2A6D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DE15F2-253E-4F0C-A217-DFBC38755B90}">
  <ds:schemaRefs>
    <ds:schemaRef ds:uri="http://purl.org/dc/terms/"/>
    <ds:schemaRef ds:uri="http://schemas.openxmlformats.org/package/2006/metadata/core-properties"/>
    <ds:schemaRef ds:uri="9021ec9a-68ba-422a-bc12-88d9a5b622cf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3de1f38-69d5-4fca-b875-ac53661aad3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Amsterdam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Annemarijn Koop</dc:creator>
  <cp:lastModifiedBy>Jackie van Wieringen</cp:lastModifiedBy>
  <cp:revision>2</cp:revision>
  <cp:lastPrinted>2017-02-01T11:18:00Z</cp:lastPrinted>
  <dcterms:created xsi:type="dcterms:W3CDTF">2019-11-11T11:47:00Z</dcterms:created>
  <dcterms:modified xsi:type="dcterms:W3CDTF">2019-11-11T11:47:00Z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0x010100F3BCF9392D23404A96D386E0D335B622</vt:lpwstr>
  </property>
</Properties>
</file>